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3 мая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Ханты-Мансийского автономного округа – Югры Худяков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340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Кустовой Екатерины Вячеславовны, </w:t>
      </w:r>
      <w:r>
        <w:rPr>
          <w:rStyle w:val="cat-UserDefinedgrp-24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5rplc-17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7223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703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1410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20.03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Кустову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Екатерину Вячеславовну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18810872240920016010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7">
    <w:name w:val="cat-UserDefined grp-25 rplc-17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